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6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Гимрановича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02230705013681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502230705013681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29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Гимрановича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0412365400575020282320170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CarMakeModelgrp-23rplc-6">
    <w:name w:val="cat-CarMakeModel grp-23 rplc-6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SumInWordsgrp-20rplc-27">
    <w:name w:val="cat-SumInWords grp-20 rplc-27"/>
    <w:basedOn w:val="DefaultParagraphFont"/>
  </w:style>
  <w:style w:type="character" w:customStyle="1" w:styleId="cat-CarMakeModelgrp-23rplc-29">
    <w:name w:val="cat-CarMakeModel grp-23 rplc-29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